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5152"/>
        <w:gridCol w:w="544"/>
        <w:gridCol w:w="4725"/>
      </w:tblGrid>
      <w:tr w:rsidR="0044530E" w:rsidRPr="001D4BC9" w:rsidTr="00237953">
        <w:tc>
          <w:tcPr>
            <w:tcW w:w="2472" w:type="pct"/>
          </w:tcPr>
          <w:p w:rsidR="0044530E" w:rsidRPr="00FA4B84" w:rsidRDefault="0044530E" w:rsidP="00D1494F">
            <w:pPr>
              <w:widowControl w:val="0"/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A4B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C9959C" wp14:editId="347D481B">
                  <wp:extent cx="657225" cy="7239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530E" w:rsidRPr="00874674" w:rsidRDefault="0044530E" w:rsidP="00D1494F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20"/>
              </w:rPr>
            </w:pPr>
          </w:p>
          <w:p w:rsidR="0044530E" w:rsidRPr="00787645" w:rsidRDefault="0044530E" w:rsidP="00D1494F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787645">
              <w:rPr>
                <w:rFonts w:ascii="Times New Roman" w:eastAsia="Times New Roman" w:hAnsi="Times New Roman" w:cs="Times New Roman"/>
                <w:szCs w:val="20"/>
              </w:rPr>
              <w:t>ПРАВИТЕЛЬСТВО РОСТОВСКОЙ ОБЛАСТИ</w:t>
            </w:r>
          </w:p>
          <w:p w:rsidR="0044530E" w:rsidRPr="00874674" w:rsidRDefault="0044530E" w:rsidP="00D1494F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</w:rPr>
            </w:pPr>
          </w:p>
          <w:p w:rsidR="0044530E" w:rsidRPr="00FA4B84" w:rsidRDefault="0044530E" w:rsidP="00D1494F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4B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КОМИТЕТ</w:t>
            </w:r>
          </w:p>
          <w:p w:rsidR="0044530E" w:rsidRPr="00FA4B84" w:rsidRDefault="0044530E" w:rsidP="00D1494F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4B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 МОЛОДЕЖНОЙ ПОЛИТИКЕ </w:t>
            </w:r>
            <w:r w:rsidRPr="00FA4B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РОСТОВСКОЙ ОБЛАСТИ</w:t>
            </w:r>
          </w:p>
          <w:p w:rsidR="0044530E" w:rsidRPr="00874674" w:rsidRDefault="0044530E" w:rsidP="00D1494F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20"/>
              </w:rPr>
            </w:pPr>
          </w:p>
          <w:p w:rsidR="0044530E" w:rsidRPr="00FA4B84" w:rsidRDefault="0044530E" w:rsidP="00D1494F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A4B84">
              <w:rPr>
                <w:rFonts w:ascii="Times New Roman" w:eastAsia="Times New Roman" w:hAnsi="Times New Roman" w:cs="Times New Roman"/>
                <w:sz w:val="20"/>
                <w:szCs w:val="24"/>
              </w:rPr>
              <w:t>ул. Красноармейская, 36/62,</w:t>
            </w:r>
          </w:p>
          <w:p w:rsidR="0044530E" w:rsidRPr="00FA4B84" w:rsidRDefault="0044530E" w:rsidP="00D1494F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A4B84">
              <w:rPr>
                <w:rFonts w:ascii="Times New Roman" w:eastAsia="Times New Roman" w:hAnsi="Times New Roman" w:cs="Times New Roman"/>
                <w:sz w:val="20"/>
                <w:szCs w:val="24"/>
              </w:rPr>
              <w:t>г. Ростов-на-Дону, 344082</w:t>
            </w:r>
          </w:p>
          <w:p w:rsidR="0044530E" w:rsidRPr="00FA4B84" w:rsidRDefault="0044530E" w:rsidP="00D1494F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A4B84">
              <w:rPr>
                <w:rFonts w:ascii="Times New Roman" w:eastAsia="Times New Roman" w:hAnsi="Times New Roman" w:cs="Times New Roman"/>
                <w:sz w:val="20"/>
                <w:szCs w:val="24"/>
              </w:rPr>
              <w:t>тел. (863) 244-23-43, факс (863) 244-23-48</w:t>
            </w:r>
          </w:p>
          <w:p w:rsidR="0044530E" w:rsidRPr="00433219" w:rsidRDefault="0044530E" w:rsidP="00D1494F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B7422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www</w:t>
            </w:r>
            <w:r w:rsidRPr="00433219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  <w:r w:rsidRPr="00DB7422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donmolodoy</w:t>
            </w:r>
            <w:r w:rsidRPr="00433219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  <w:r w:rsidRPr="00DB7422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ru</w:t>
            </w:r>
            <w:r w:rsidRPr="0043321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  <w:p w:rsidR="0044530E" w:rsidRPr="00433219" w:rsidRDefault="0044530E" w:rsidP="00D1494F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  <w:r w:rsidRPr="00433219">
              <w:rPr>
                <w:rFonts w:ascii="Times New Roman" w:eastAsia="Times New Roman" w:hAnsi="Times New Roman" w:cs="Times New Roman"/>
                <w:sz w:val="20"/>
                <w:szCs w:val="24"/>
              </w:rPr>
              <w:t>е-</w:t>
            </w:r>
            <w:r w:rsidRPr="00DB7422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mail</w:t>
            </w:r>
            <w:r w:rsidRPr="0043321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: </w:t>
            </w:r>
            <w:r w:rsidRPr="00DB7422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kmpro</w:t>
            </w:r>
            <w:r w:rsidRPr="00433219">
              <w:rPr>
                <w:rFonts w:ascii="Times New Roman" w:eastAsia="Times New Roman" w:hAnsi="Times New Roman" w:cs="Times New Roman"/>
                <w:sz w:val="20"/>
                <w:szCs w:val="24"/>
              </w:rPr>
              <w:t>@</w:t>
            </w:r>
            <w:r w:rsidRPr="00DB7422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donmolodoy</w:t>
            </w:r>
            <w:r w:rsidRPr="00433219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  <w:r w:rsidRPr="00DB7422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ru</w:t>
            </w:r>
          </w:p>
          <w:p w:rsidR="0044530E" w:rsidRPr="007B1E8C" w:rsidRDefault="0044530E" w:rsidP="00D1494F">
            <w:pPr>
              <w:spacing w:after="0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" w:type="pct"/>
          </w:tcPr>
          <w:p w:rsidR="0044530E" w:rsidRPr="007B1E8C" w:rsidRDefault="0044530E" w:rsidP="00D1494F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pct"/>
            <w:vAlign w:val="center"/>
          </w:tcPr>
          <w:p w:rsidR="00320D75" w:rsidRDefault="00320D75"/>
          <w:p w:rsidR="00320D75" w:rsidRDefault="00320D75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95"/>
            </w:tblGrid>
            <w:tr w:rsidR="00E22A08" w:rsidTr="00EC245B">
              <w:trPr>
                <w:trHeight w:val="465"/>
              </w:trPr>
              <w:tc>
                <w:tcPr>
                  <w:tcW w:w="4395" w:type="dxa"/>
                  <w:vMerge w:val="restart"/>
                </w:tcPr>
                <w:p w:rsidR="00CA1FB7" w:rsidRDefault="00CA1FB7" w:rsidP="0006536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31C79" w:rsidRDefault="00131C79" w:rsidP="0006536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Главам администраций муниципальных районов </w:t>
                  </w:r>
                </w:p>
                <w:p w:rsidR="00131C79" w:rsidRDefault="00131C79" w:rsidP="0006536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 городских округов </w:t>
                  </w:r>
                </w:p>
                <w:p w:rsidR="00EC245B" w:rsidRDefault="00131C79" w:rsidP="0006536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Ростовской области </w:t>
                  </w:r>
                </w:p>
                <w:p w:rsidR="00131C79" w:rsidRDefault="00131C79" w:rsidP="0006536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C245B" w:rsidRPr="00EC245B" w:rsidRDefault="00EC245B" w:rsidP="0006536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22A08" w:rsidRDefault="00E22A08" w:rsidP="00DD0168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</w:tr>
            <w:tr w:rsidR="00E22A08" w:rsidTr="00EC245B">
              <w:trPr>
                <w:trHeight w:val="322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22A08" w:rsidRDefault="00E22A0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4530E" w:rsidRPr="00A44AD8" w:rsidRDefault="00683CA0" w:rsidP="00683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A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034EF" w:rsidRDefault="002034EF" w:rsidP="00131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C79" w:rsidRDefault="002213B4" w:rsidP="00131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по молодежной политике Ростовской области </w:t>
      </w:r>
      <w:r w:rsidR="002034EF">
        <w:rPr>
          <w:rFonts w:ascii="Times New Roman" w:hAnsi="Times New Roman" w:cs="Times New Roman"/>
          <w:sz w:val="28"/>
          <w:szCs w:val="28"/>
        </w:rPr>
        <w:t>информиру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2034EF">
        <w:rPr>
          <w:rFonts w:ascii="Times New Roman" w:hAnsi="Times New Roman" w:cs="Times New Roman"/>
          <w:sz w:val="28"/>
          <w:szCs w:val="28"/>
        </w:rPr>
        <w:t xml:space="preserve">                 о том, что </w:t>
      </w:r>
      <w:r w:rsidR="002034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</w:t>
      </w:r>
      <w:r w:rsidR="002034EF" w:rsidRPr="00131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«Молодежная команда Губернатора»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проект)</w:t>
      </w:r>
      <w:r w:rsidR="00203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состоится</w:t>
      </w:r>
      <w:r w:rsidR="00C1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203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2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22D44" w:rsidRPr="00221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131C79" w:rsidRPr="00221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2</w:t>
      </w:r>
      <w:r w:rsidR="00E91878" w:rsidRPr="00221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131C79" w:rsidRPr="00221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августа 2020 года</w:t>
      </w:r>
      <w:r w:rsidR="00131C79" w:rsidRPr="00131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4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формате онлайн.</w:t>
      </w:r>
    </w:p>
    <w:p w:rsidR="00131C79" w:rsidRDefault="002213B4" w:rsidP="00CD13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</w:t>
      </w:r>
      <w:r w:rsidR="00131C79" w:rsidRPr="00131C7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оложение о </w:t>
      </w:r>
      <w:r w:rsidR="00425AC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реализации</w:t>
      </w:r>
      <w:r w:rsidR="00131C79" w:rsidRPr="00131C7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проекта </w:t>
      </w:r>
      <w:r w:rsidR="00E9187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новой редакции </w:t>
      </w:r>
      <w:r w:rsidR="00131C79" w:rsidRPr="00131C7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график пр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оведения муниципальных площадок размещены</w:t>
      </w:r>
      <w:r w:rsidR="00CD132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онлайн-базе материалов ГМП РО в блоке «</w:t>
      </w:r>
      <w:r w:rsidR="00B914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Флагманы</w:t>
      </w:r>
      <w:r w:rsidR="00CA1FB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CD132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/ Мероприятия 2020», а также доступны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 ссылке: </w:t>
      </w:r>
      <w:hyperlink r:id="rId9" w:history="1">
        <w:r w:rsidR="00B91477" w:rsidRPr="001A13E7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https://www.notion.so/ea41d5d72e204988b30a24434bb634e1</w:t>
        </w:r>
      </w:hyperlink>
      <w:r w:rsidRPr="001A13E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r w:rsidR="00131C7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Участники </w:t>
      </w:r>
      <w:r w:rsidR="00131C79" w:rsidRPr="00131C7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проекта будут иметь преимущество при конкурсном отборе участников на мероприятия комитета по молодежной политике Ростовской области 2020 года.</w:t>
      </w:r>
    </w:p>
    <w:p w:rsidR="00AC5AB9" w:rsidRPr="002213B4" w:rsidRDefault="00B91477" w:rsidP="00221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 учетом изложенного п</w:t>
      </w:r>
      <w:r w:rsidR="002213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рошу довести информацию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 проекте</w:t>
      </w:r>
      <w:r w:rsidR="00DC697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которая размещена </w:t>
      </w:r>
      <w:r w:rsidR="005C20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официальном сайте </w:t>
      </w:r>
      <w:r w:rsidR="00DC697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ссылке:</w:t>
      </w:r>
      <w:r w:rsidR="00DC697F" w:rsidRPr="00DC697F">
        <w:t xml:space="preserve"> </w:t>
      </w:r>
      <w:hyperlink r:id="rId10" w:history="1">
        <w:r w:rsidR="00DC697F" w:rsidRPr="00DC697F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 w:bidi="ru-RU"/>
          </w:rPr>
          <w:t>https://мкг61.рф</w:t>
        </w:r>
      </w:hyperlink>
      <w:r w:rsidR="00DC697F" w:rsidRPr="00DC697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="002213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до потенциальных участников и заинтересованных лиц на территории возглавляемого Вами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</w:t>
      </w:r>
      <w:r w:rsidR="002213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обеспечить их регистрацию. Обращаю внимание</w:t>
      </w:r>
      <w:r w:rsidR="004F38B3" w:rsidRPr="008208F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что</w:t>
      </w:r>
      <w:r w:rsidR="004F38B3" w:rsidRPr="00A4161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="00A41618" w:rsidRPr="00A4161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обеспечение участия представителей молодежи</w:t>
      </w:r>
      <w:r w:rsidR="00C12FE3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в</w:t>
      </w:r>
      <w:r w:rsidR="00A41618" w:rsidRPr="00A4161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="002213B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пр</w:t>
      </w:r>
      <w:r w:rsidR="00A41618" w:rsidRPr="00A4161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оекте учитывается </w:t>
      </w:r>
      <w:r w:rsidR="00B64B30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                  </w:t>
      </w:r>
      <w:r w:rsidR="00A41618" w:rsidRPr="00A4161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в итоговом рейтинге оценки деятельности органов по делам молодежи муниципалитетов Ростовской области в 2020 году.</w:t>
      </w:r>
    </w:p>
    <w:p w:rsidR="002213B4" w:rsidRDefault="002213B4" w:rsidP="004F38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Контактное лицо:</w:t>
      </w:r>
      <w:r w:rsidRPr="002213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8E57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Тыщенко Анастасия Геннадьевна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r w:rsidRPr="008E57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ведущий специалист отдела реализации флагманских проектов </w:t>
      </w:r>
      <w:r w:rsidR="002B2C29" w:rsidRPr="002B2C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государ</w:t>
      </w:r>
      <w:r w:rsidR="002B2C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ственного автономного учреждения</w:t>
      </w:r>
      <w:r w:rsidR="002B2C29" w:rsidRPr="002B2C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Ростовской области «Агентство развития молодежных инициатив»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Pr="002213B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8E57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тел.: 8 (863) 307</w:t>
      </w:r>
      <w:r w:rsidR="00C12F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 </w:t>
      </w:r>
      <w:r w:rsidRPr="008E57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78</w:t>
      </w:r>
      <w:r w:rsidR="00C12F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 </w:t>
      </w:r>
      <w:r w:rsidRPr="008E57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46,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8 (999) 699</w:t>
      </w:r>
      <w:r w:rsidR="00C12F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11</w:t>
      </w:r>
      <w:r w:rsidR="00C12F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13</w:t>
      </w:r>
    </w:p>
    <w:p w:rsidR="002E742E" w:rsidRDefault="002E742E" w:rsidP="00810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477" w:rsidRPr="00B91477" w:rsidRDefault="00B91477" w:rsidP="00B91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953" w:rsidRDefault="00237953" w:rsidP="00AB3B1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8EC">
        <w:rPr>
          <w:rFonts w:ascii="Times New Roman" w:hAnsi="Times New Roman" w:cs="Times New Roman"/>
          <w:sz w:val="28"/>
          <w:szCs w:val="28"/>
        </w:rPr>
        <w:t xml:space="preserve">Председатель комитета                                </w:t>
      </w:r>
      <w:r w:rsidR="00683CA0">
        <w:rPr>
          <w:rFonts w:ascii="Times New Roman" w:hAnsi="Times New Roman" w:cs="Times New Roman"/>
          <w:sz w:val="28"/>
          <w:szCs w:val="28"/>
        </w:rPr>
        <w:t xml:space="preserve"> </w:t>
      </w:r>
      <w:r w:rsidRPr="000958E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958E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3B1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958EC">
        <w:rPr>
          <w:rFonts w:ascii="Times New Roman" w:hAnsi="Times New Roman" w:cs="Times New Roman"/>
          <w:sz w:val="28"/>
          <w:szCs w:val="28"/>
        </w:rPr>
        <w:t>Ю.Ю. Лескин</w:t>
      </w:r>
    </w:p>
    <w:p w:rsidR="002034EF" w:rsidRDefault="002034EF" w:rsidP="002034EF">
      <w:pPr>
        <w:spacing w:after="0"/>
        <w:rPr>
          <w:rFonts w:ascii="Times New Roman" w:hAnsi="Times New Roman" w:cs="Times New Roman"/>
        </w:rPr>
      </w:pPr>
    </w:p>
    <w:p w:rsidR="00E91878" w:rsidRDefault="00E91878" w:rsidP="002034EF">
      <w:pPr>
        <w:spacing w:after="0"/>
        <w:rPr>
          <w:rFonts w:ascii="Times New Roman" w:hAnsi="Times New Roman" w:cs="Times New Roman"/>
        </w:rPr>
      </w:pPr>
    </w:p>
    <w:p w:rsidR="00A41618" w:rsidRDefault="00A41618" w:rsidP="002034EF">
      <w:pPr>
        <w:spacing w:after="0"/>
        <w:rPr>
          <w:rFonts w:ascii="Times New Roman" w:hAnsi="Times New Roman" w:cs="Times New Roman"/>
        </w:rPr>
      </w:pPr>
    </w:p>
    <w:p w:rsidR="008513C0" w:rsidRDefault="008513C0" w:rsidP="002034EF">
      <w:pPr>
        <w:spacing w:after="0"/>
        <w:rPr>
          <w:rFonts w:ascii="Times New Roman" w:hAnsi="Times New Roman" w:cs="Times New Roman"/>
        </w:rPr>
      </w:pPr>
    </w:p>
    <w:p w:rsidR="00DC697F" w:rsidRDefault="00DC697F" w:rsidP="002034EF">
      <w:pPr>
        <w:spacing w:after="0"/>
        <w:rPr>
          <w:rFonts w:ascii="Times New Roman" w:hAnsi="Times New Roman" w:cs="Times New Roman"/>
        </w:rPr>
      </w:pPr>
    </w:p>
    <w:p w:rsidR="00E91878" w:rsidRPr="00810647" w:rsidRDefault="00B91477" w:rsidP="00E9187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E91878" w:rsidRPr="00810647">
        <w:rPr>
          <w:rFonts w:ascii="Times New Roman" w:hAnsi="Times New Roman" w:cs="Times New Roman"/>
        </w:rPr>
        <w:t xml:space="preserve">асиленко Максим Владимирович </w:t>
      </w:r>
    </w:p>
    <w:p w:rsidR="00EA6012" w:rsidRPr="00EA6012" w:rsidRDefault="00E91878" w:rsidP="00E9187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+7 (863) 307</w:t>
      </w:r>
      <w:r w:rsidR="00C12FE3">
        <w:rPr>
          <w:rFonts w:ascii="Times New Roman" w:hAnsi="Times New Roman" w:cs="Times New Roman"/>
        </w:rPr>
        <w:t> </w:t>
      </w:r>
      <w:r w:rsidRPr="00810647">
        <w:rPr>
          <w:rFonts w:ascii="Times New Roman" w:hAnsi="Times New Roman" w:cs="Times New Roman"/>
        </w:rPr>
        <w:t>78</w:t>
      </w:r>
      <w:r w:rsidR="00C12FE3">
        <w:rPr>
          <w:rFonts w:ascii="Times New Roman" w:hAnsi="Times New Roman" w:cs="Times New Roman"/>
        </w:rPr>
        <w:t> </w:t>
      </w:r>
      <w:r w:rsidRPr="00810647">
        <w:rPr>
          <w:rFonts w:ascii="Times New Roman" w:hAnsi="Times New Roman" w:cs="Times New Roman"/>
        </w:rPr>
        <w:t>60</w:t>
      </w:r>
    </w:p>
    <w:sectPr w:rsidR="00EA6012" w:rsidRPr="00EA6012" w:rsidSect="008C33A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96E" w:rsidRDefault="0040296E" w:rsidP="002E4B88">
      <w:pPr>
        <w:spacing w:after="0" w:line="240" w:lineRule="auto"/>
      </w:pPr>
      <w:r>
        <w:separator/>
      </w:r>
    </w:p>
  </w:endnote>
  <w:endnote w:type="continuationSeparator" w:id="0">
    <w:p w:rsidR="0040296E" w:rsidRDefault="0040296E" w:rsidP="002E4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96E" w:rsidRDefault="0040296E" w:rsidP="002E4B88">
      <w:pPr>
        <w:spacing w:after="0" w:line="240" w:lineRule="auto"/>
      </w:pPr>
      <w:r>
        <w:separator/>
      </w:r>
    </w:p>
  </w:footnote>
  <w:footnote w:type="continuationSeparator" w:id="0">
    <w:p w:rsidR="0040296E" w:rsidRDefault="0040296E" w:rsidP="002E4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7364F"/>
    <w:multiLevelType w:val="hybridMultilevel"/>
    <w:tmpl w:val="71E85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CA"/>
    <w:rsid w:val="00022D44"/>
    <w:rsid w:val="0004274D"/>
    <w:rsid w:val="00044D4E"/>
    <w:rsid w:val="00065360"/>
    <w:rsid w:val="000757F5"/>
    <w:rsid w:val="000C3E1A"/>
    <w:rsid w:val="000F02CF"/>
    <w:rsid w:val="000F47D5"/>
    <w:rsid w:val="00103F53"/>
    <w:rsid w:val="00106680"/>
    <w:rsid w:val="00106CAC"/>
    <w:rsid w:val="001102C0"/>
    <w:rsid w:val="00112BD4"/>
    <w:rsid w:val="00130CA3"/>
    <w:rsid w:val="00131C79"/>
    <w:rsid w:val="00132BFD"/>
    <w:rsid w:val="00134326"/>
    <w:rsid w:val="00145572"/>
    <w:rsid w:val="00157C00"/>
    <w:rsid w:val="00162DE8"/>
    <w:rsid w:val="001A0CF2"/>
    <w:rsid w:val="001A13E7"/>
    <w:rsid w:val="001B12B3"/>
    <w:rsid w:val="001D391F"/>
    <w:rsid w:val="001D4BC9"/>
    <w:rsid w:val="001E4C44"/>
    <w:rsid w:val="001F037E"/>
    <w:rsid w:val="00202B33"/>
    <w:rsid w:val="002034EF"/>
    <w:rsid w:val="0020716B"/>
    <w:rsid w:val="002076CE"/>
    <w:rsid w:val="00211482"/>
    <w:rsid w:val="002213B4"/>
    <w:rsid w:val="00230FBD"/>
    <w:rsid w:val="00237953"/>
    <w:rsid w:val="00251235"/>
    <w:rsid w:val="00261527"/>
    <w:rsid w:val="002615FA"/>
    <w:rsid w:val="002920A9"/>
    <w:rsid w:val="002B2C29"/>
    <w:rsid w:val="002E4B88"/>
    <w:rsid w:val="002E4BDA"/>
    <w:rsid w:val="002E742E"/>
    <w:rsid w:val="002F4F1C"/>
    <w:rsid w:val="003026CC"/>
    <w:rsid w:val="00314542"/>
    <w:rsid w:val="003207A8"/>
    <w:rsid w:val="00320D75"/>
    <w:rsid w:val="0033081E"/>
    <w:rsid w:val="00353770"/>
    <w:rsid w:val="00353C87"/>
    <w:rsid w:val="00362C42"/>
    <w:rsid w:val="00367B2B"/>
    <w:rsid w:val="003733E5"/>
    <w:rsid w:val="003866B3"/>
    <w:rsid w:val="0039431D"/>
    <w:rsid w:val="003C1409"/>
    <w:rsid w:val="003C247C"/>
    <w:rsid w:val="003E1502"/>
    <w:rsid w:val="003F4FB2"/>
    <w:rsid w:val="0040296E"/>
    <w:rsid w:val="0040302D"/>
    <w:rsid w:val="00422596"/>
    <w:rsid w:val="00425ACD"/>
    <w:rsid w:val="004375E6"/>
    <w:rsid w:val="004439BC"/>
    <w:rsid w:val="0044530E"/>
    <w:rsid w:val="004529D6"/>
    <w:rsid w:val="00457EDB"/>
    <w:rsid w:val="004666C3"/>
    <w:rsid w:val="00476B9C"/>
    <w:rsid w:val="0049301C"/>
    <w:rsid w:val="00493D95"/>
    <w:rsid w:val="00494F87"/>
    <w:rsid w:val="004B0BD1"/>
    <w:rsid w:val="004D293D"/>
    <w:rsid w:val="004D71A5"/>
    <w:rsid w:val="004F1770"/>
    <w:rsid w:val="004F38B3"/>
    <w:rsid w:val="00505CFC"/>
    <w:rsid w:val="005252F0"/>
    <w:rsid w:val="005309FB"/>
    <w:rsid w:val="00556BE0"/>
    <w:rsid w:val="00573F37"/>
    <w:rsid w:val="0057494F"/>
    <w:rsid w:val="00574BCE"/>
    <w:rsid w:val="0059671B"/>
    <w:rsid w:val="005C2058"/>
    <w:rsid w:val="00617E8A"/>
    <w:rsid w:val="00626AEB"/>
    <w:rsid w:val="00656295"/>
    <w:rsid w:val="00657432"/>
    <w:rsid w:val="00662D19"/>
    <w:rsid w:val="00683CA0"/>
    <w:rsid w:val="006853AD"/>
    <w:rsid w:val="006A088D"/>
    <w:rsid w:val="006B0DBB"/>
    <w:rsid w:val="006B609B"/>
    <w:rsid w:val="006C6F6D"/>
    <w:rsid w:val="006D4E39"/>
    <w:rsid w:val="007021AD"/>
    <w:rsid w:val="00724422"/>
    <w:rsid w:val="007278CA"/>
    <w:rsid w:val="007339C8"/>
    <w:rsid w:val="00750461"/>
    <w:rsid w:val="00757D6C"/>
    <w:rsid w:val="007607A6"/>
    <w:rsid w:val="0078410D"/>
    <w:rsid w:val="00787645"/>
    <w:rsid w:val="00792935"/>
    <w:rsid w:val="0079564D"/>
    <w:rsid w:val="007A35CB"/>
    <w:rsid w:val="007C2C0B"/>
    <w:rsid w:val="007E3ABB"/>
    <w:rsid w:val="007E633A"/>
    <w:rsid w:val="00810647"/>
    <w:rsid w:val="008208F6"/>
    <w:rsid w:val="00825C0B"/>
    <w:rsid w:val="00845AED"/>
    <w:rsid w:val="00846D24"/>
    <w:rsid w:val="008513C0"/>
    <w:rsid w:val="00852AD9"/>
    <w:rsid w:val="00853960"/>
    <w:rsid w:val="00873685"/>
    <w:rsid w:val="00874674"/>
    <w:rsid w:val="00885804"/>
    <w:rsid w:val="0089771F"/>
    <w:rsid w:val="008A050F"/>
    <w:rsid w:val="008C33A6"/>
    <w:rsid w:val="008C40D0"/>
    <w:rsid w:val="008C732B"/>
    <w:rsid w:val="008E0859"/>
    <w:rsid w:val="008E5705"/>
    <w:rsid w:val="008E6E4E"/>
    <w:rsid w:val="008F3B79"/>
    <w:rsid w:val="00910B11"/>
    <w:rsid w:val="00916A5A"/>
    <w:rsid w:val="0092661A"/>
    <w:rsid w:val="00981116"/>
    <w:rsid w:val="00982441"/>
    <w:rsid w:val="009E183F"/>
    <w:rsid w:val="009E65E2"/>
    <w:rsid w:val="00A000B8"/>
    <w:rsid w:val="00A00774"/>
    <w:rsid w:val="00A41236"/>
    <w:rsid w:val="00A41618"/>
    <w:rsid w:val="00A44AD8"/>
    <w:rsid w:val="00A5291C"/>
    <w:rsid w:val="00A53D80"/>
    <w:rsid w:val="00A61815"/>
    <w:rsid w:val="00A660BA"/>
    <w:rsid w:val="00A76484"/>
    <w:rsid w:val="00A802AE"/>
    <w:rsid w:val="00A83562"/>
    <w:rsid w:val="00A91345"/>
    <w:rsid w:val="00A94621"/>
    <w:rsid w:val="00A9741C"/>
    <w:rsid w:val="00AA2ACC"/>
    <w:rsid w:val="00AB2740"/>
    <w:rsid w:val="00AB3B18"/>
    <w:rsid w:val="00AC5AB9"/>
    <w:rsid w:val="00AF07DA"/>
    <w:rsid w:val="00B10690"/>
    <w:rsid w:val="00B140CC"/>
    <w:rsid w:val="00B175DF"/>
    <w:rsid w:val="00B47A75"/>
    <w:rsid w:val="00B51DC3"/>
    <w:rsid w:val="00B64B30"/>
    <w:rsid w:val="00B709F8"/>
    <w:rsid w:val="00B80E46"/>
    <w:rsid w:val="00B86A00"/>
    <w:rsid w:val="00B91477"/>
    <w:rsid w:val="00BD4688"/>
    <w:rsid w:val="00BE7030"/>
    <w:rsid w:val="00BF0BA2"/>
    <w:rsid w:val="00C031DF"/>
    <w:rsid w:val="00C12FE3"/>
    <w:rsid w:val="00C1667C"/>
    <w:rsid w:val="00C1764A"/>
    <w:rsid w:val="00C21995"/>
    <w:rsid w:val="00C230EF"/>
    <w:rsid w:val="00C377BE"/>
    <w:rsid w:val="00C558EF"/>
    <w:rsid w:val="00C653B6"/>
    <w:rsid w:val="00C74ADE"/>
    <w:rsid w:val="00C82B17"/>
    <w:rsid w:val="00C93F79"/>
    <w:rsid w:val="00CA1FB7"/>
    <w:rsid w:val="00CB05D0"/>
    <w:rsid w:val="00CD132C"/>
    <w:rsid w:val="00CE0E07"/>
    <w:rsid w:val="00D07C2A"/>
    <w:rsid w:val="00D14006"/>
    <w:rsid w:val="00D147D8"/>
    <w:rsid w:val="00D17E1F"/>
    <w:rsid w:val="00D327C0"/>
    <w:rsid w:val="00D33F40"/>
    <w:rsid w:val="00D70816"/>
    <w:rsid w:val="00D766A9"/>
    <w:rsid w:val="00DA302E"/>
    <w:rsid w:val="00DC41C0"/>
    <w:rsid w:val="00DC697F"/>
    <w:rsid w:val="00DD0168"/>
    <w:rsid w:val="00DE726C"/>
    <w:rsid w:val="00E12D7D"/>
    <w:rsid w:val="00E22A08"/>
    <w:rsid w:val="00E24BA7"/>
    <w:rsid w:val="00E46BFF"/>
    <w:rsid w:val="00E65BFD"/>
    <w:rsid w:val="00E7332D"/>
    <w:rsid w:val="00E91878"/>
    <w:rsid w:val="00EA6012"/>
    <w:rsid w:val="00EC245B"/>
    <w:rsid w:val="00F100FE"/>
    <w:rsid w:val="00F110B4"/>
    <w:rsid w:val="00F136A0"/>
    <w:rsid w:val="00F358E7"/>
    <w:rsid w:val="00F42920"/>
    <w:rsid w:val="00F613BE"/>
    <w:rsid w:val="00F61C65"/>
    <w:rsid w:val="00F7661C"/>
    <w:rsid w:val="00F96174"/>
    <w:rsid w:val="00FA4B84"/>
    <w:rsid w:val="00FB00E4"/>
    <w:rsid w:val="00FB2EA4"/>
    <w:rsid w:val="00FC7C09"/>
    <w:rsid w:val="00FD4F06"/>
    <w:rsid w:val="00FD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AE6CE-7582-44CA-9B08-62E02FB4A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2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7C0"/>
    <w:rPr>
      <w:rFonts w:ascii="Tahoma" w:hAnsi="Tahoma" w:cs="Tahoma"/>
      <w:sz w:val="16"/>
      <w:szCs w:val="16"/>
    </w:rPr>
  </w:style>
  <w:style w:type="character" w:styleId="a6">
    <w:name w:val="Hyperlink"/>
    <w:unhideWhenUsed/>
    <w:rsid w:val="00BD468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92935"/>
    <w:pPr>
      <w:ind w:left="720"/>
      <w:contextualSpacing/>
    </w:pPr>
  </w:style>
  <w:style w:type="character" w:styleId="a8">
    <w:name w:val="Strong"/>
    <w:uiPriority w:val="22"/>
    <w:qFormat/>
    <w:rsid w:val="00CE0E07"/>
    <w:rPr>
      <w:b/>
      <w:bCs/>
    </w:rPr>
  </w:style>
  <w:style w:type="paragraph" w:styleId="a9">
    <w:name w:val="Normal (Web)"/>
    <w:basedOn w:val="a"/>
    <w:uiPriority w:val="99"/>
    <w:unhideWhenUsed/>
    <w:rsid w:val="00CE0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E4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E4B88"/>
  </w:style>
  <w:style w:type="paragraph" w:styleId="ac">
    <w:name w:val="footer"/>
    <w:basedOn w:val="a"/>
    <w:link w:val="ad"/>
    <w:uiPriority w:val="99"/>
    <w:unhideWhenUsed/>
    <w:rsid w:val="002E4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E4B88"/>
  </w:style>
  <w:style w:type="paragraph" w:styleId="ae">
    <w:name w:val="Body Text"/>
    <w:basedOn w:val="a"/>
    <w:link w:val="af"/>
    <w:uiPriority w:val="99"/>
    <w:semiHidden/>
    <w:unhideWhenUsed/>
    <w:rsid w:val="00131C7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131C79"/>
  </w:style>
  <w:style w:type="character" w:styleId="af0">
    <w:name w:val="FollowedHyperlink"/>
    <w:basedOn w:val="a0"/>
    <w:uiPriority w:val="99"/>
    <w:semiHidden/>
    <w:unhideWhenUsed/>
    <w:rsid w:val="00B914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6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&#1084;&#1082;&#1075;61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otion.so/ea41d5d72e204988b30a24434bb634e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639CE-8CA6-4F23-B716-88F9E2AA2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Eraskina</dc:creator>
  <cp:lastModifiedBy>Зам. председателя</cp:lastModifiedBy>
  <cp:revision>14</cp:revision>
  <cp:lastPrinted>2020-08-04T08:41:00Z</cp:lastPrinted>
  <dcterms:created xsi:type="dcterms:W3CDTF">2020-08-17T09:00:00Z</dcterms:created>
  <dcterms:modified xsi:type="dcterms:W3CDTF">2020-08-18T10:36:00Z</dcterms:modified>
</cp:coreProperties>
</file>